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2"/>
        <w:gridCol w:w="1418"/>
        <w:gridCol w:w="1276"/>
        <w:gridCol w:w="425"/>
        <w:gridCol w:w="709"/>
        <w:gridCol w:w="2976"/>
      </w:tblGrid>
      <w:tr w:rsidR="001E4940" w:rsidRPr="001E4940" w:rsidTr="00F8116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7"/>
          </w:tcPr>
          <w:p w:rsidR="001E4940" w:rsidRPr="001E4940" w:rsidRDefault="001E4940" w:rsidP="001E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1E4940" w:rsidRPr="001E4940" w:rsidRDefault="001E4940" w:rsidP="001E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</w:pPr>
            <w:r w:rsidRPr="001E4940">
              <w:rPr>
                <w:rFonts w:ascii="Wide Latin" w:eastAsia="Times New Roman" w:hAnsi="Wide Lati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E4940"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  <w:t xml:space="preserve">PLANO DE ATIVIDADES </w:t>
            </w:r>
          </w:p>
          <w:p w:rsidR="001E4940" w:rsidRPr="001E4940" w:rsidRDefault="001E4940" w:rsidP="001E4940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0"/>
                <w:szCs w:val="10"/>
              </w:rPr>
              <w:tab/>
            </w:r>
          </w:p>
          <w:p w:rsidR="001E4940" w:rsidRPr="001E4940" w:rsidRDefault="001E4940" w:rsidP="001E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1E4940">
              <w:rPr>
                <w:rFonts w:ascii="Arial" w:eastAsia="Times New Roman" w:hAnsi="Arial" w:cs="Arial"/>
                <w:b/>
                <w:color w:val="auto"/>
              </w:rPr>
              <w:t>Período do Estágio:</w:t>
            </w:r>
          </w:p>
          <w:p w:rsidR="001E4940" w:rsidRPr="001E4940" w:rsidRDefault="001E4940" w:rsidP="001E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______/______/______ a ______/______/______</w:t>
            </w:r>
          </w:p>
          <w:p w:rsidR="001E4940" w:rsidRPr="001E4940" w:rsidRDefault="001E4940" w:rsidP="001E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1E4940" w:rsidRPr="001E4940" w:rsidTr="00F8116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7"/>
          </w:tcPr>
          <w:p w:rsidR="001E4940" w:rsidRPr="001E4940" w:rsidRDefault="001E4940" w:rsidP="001E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O Plano de Atividades do Estágio (§ único do art. 7.º da Lei </w:t>
            </w:r>
            <w:proofErr w:type="gramStart"/>
            <w:r w:rsidRPr="001E494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n.º</w:t>
            </w:r>
            <w:proofErr w:type="gramEnd"/>
            <w:r w:rsidRPr="001E494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11.788/08) deve ser elaborado em acordo das três partes a que se refere o inciso II do caput</w:t>
            </w:r>
            <w:r w:rsidRPr="001E494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1E494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 art. 3</w:t>
            </w:r>
            <w:r w:rsidRPr="001E4940">
              <w:rPr>
                <w:rFonts w:ascii="Arial" w:eastAsia="Times New Roman" w:hAnsi="Arial" w:cs="Arial"/>
                <w:color w:val="auto"/>
                <w:sz w:val="16"/>
                <w:szCs w:val="16"/>
                <w:u w:val="single"/>
                <w:vertAlign w:val="superscript"/>
              </w:rPr>
              <w:t>o</w:t>
            </w:r>
            <w:r w:rsidRPr="001E494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da Lei (o estagiário, a parte concedente do estágio e a instituição de ensino) e será incorporado ao Termo de Compromisso de Estágio por meio de aditivos à medida que for avaliado, progressivamente, o desempenho do estudante. </w:t>
            </w:r>
          </w:p>
        </w:tc>
      </w:tr>
      <w:tr w:rsidR="001E4940" w:rsidRPr="001E4940" w:rsidTr="00F8116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490" w:type="dxa"/>
            <w:gridSpan w:val="7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1E4940" w:rsidRPr="001E4940" w:rsidRDefault="001E4940" w:rsidP="001E494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  <w:t>INFORMAÇÕES DO ESTAGIÁRIO</w:t>
            </w:r>
          </w:p>
        </w:tc>
      </w:tr>
      <w:tr w:rsidR="001E4940" w:rsidRPr="001E4940" w:rsidTr="00F8116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80" w:type="dxa"/>
            <w:gridSpan w:val="4"/>
            <w:tcBorders>
              <w:left w:val="single" w:sz="4" w:space="0" w:color="auto"/>
              <w:bottom w:val="nil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Nome do Estagiário: 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:rsidR="001E4940" w:rsidRPr="001E4940" w:rsidRDefault="00F41691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N. º</w:t>
            </w:r>
            <w:r w:rsidR="001E4940"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Matrícula: 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E4940" w:rsidRPr="001E4940" w:rsidTr="00F8116A">
        <w:tblPrEx>
          <w:tblCellMar>
            <w:top w:w="0" w:type="dxa"/>
            <w:bottom w:w="0" w:type="dxa"/>
          </w:tblCellMar>
        </w:tblPrEx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Curso: 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12"/>
                <w:szCs w:val="12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Semestre matriculado: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0"/>
              </w:rPr>
            </w:pPr>
          </w:p>
        </w:tc>
      </w:tr>
      <w:tr w:rsidR="001E4940" w:rsidRPr="001E4940" w:rsidTr="00F8116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1E4940" w:rsidRPr="001E4940" w:rsidRDefault="001E4940" w:rsidP="001E4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  <w:t>INFORMAÇÕES DO ESTÁGIO</w:t>
            </w:r>
          </w:p>
        </w:tc>
      </w:tr>
      <w:tr w:rsidR="001E4940" w:rsidRPr="001E4940" w:rsidTr="00F8116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12"/>
                <w:szCs w:val="12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Nome da Parte Concedente </w:t>
            </w:r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>(empresa):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Fone </w:t>
            </w:r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>(empresa):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0"/>
              </w:rPr>
            </w:pPr>
          </w:p>
        </w:tc>
      </w:tr>
      <w:tr w:rsidR="001E4940" w:rsidRPr="001E4940" w:rsidTr="00F8116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CNPJ da Parte Concedente </w:t>
            </w:r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>(empresa):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E-mail </w:t>
            </w:r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>(empresa):</w:t>
            </w:r>
          </w:p>
        </w:tc>
      </w:tr>
      <w:tr w:rsidR="001E4940" w:rsidRPr="001E4940" w:rsidTr="00F8116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40" w:rsidRPr="001E4940" w:rsidRDefault="00F41691" w:rsidP="00F416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highlight w:val="black"/>
              </w:rPr>
              <w:t>A</w:t>
            </w:r>
            <w:r w:rsidRPr="001E4940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highlight w:val="black"/>
              </w:rPr>
              <w:t>NEXAR CÓPIAS (FRENTE E VERSO) DO REGISTRO PROFISSIONAL</w:t>
            </w:r>
            <w:r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highlight w:val="black"/>
              </w:rPr>
              <w:t xml:space="preserve"> OU DO DIPLOMA E DA CARTEIRA DE IDENTIDADE DO SUPERVISOR DE ACORDO COM A NORMA DO CURSO</w:t>
            </w:r>
          </w:p>
        </w:tc>
      </w:tr>
      <w:tr w:rsidR="001E4940" w:rsidRPr="001E4940" w:rsidTr="00F8116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Nome do Supervisor do Estágio </w:t>
            </w:r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 xml:space="preserve">(com titulação e/ou experiência, conforme a norma do curso do </w:t>
            </w:r>
            <w:r w:rsidR="00E33A7F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>estagiário</w:t>
            </w:r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 xml:space="preserve">, favor consultar </w:t>
            </w:r>
            <w:hyperlink r:id="rId7" w:history="1">
              <w:r w:rsidRPr="001E4940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</w:rPr>
                <w:t>www.feevale.br/oportunidades</w:t>
              </w:r>
            </w:hyperlink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 xml:space="preserve"> )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  <w:r w:rsidRPr="001E4940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E-mail do Supervisor: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0"/>
              </w:rPr>
            </w:pPr>
          </w:p>
        </w:tc>
      </w:tr>
      <w:tr w:rsidR="001E4940" w:rsidRPr="001E4940" w:rsidTr="00F8116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CPF: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RG: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  <w:tr w:rsidR="001E4940" w:rsidRPr="001E4940" w:rsidTr="00F8116A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nil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Titulação </w:t>
            </w:r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>(Ex.: Bacharel em Administração de Empresas):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Escola / Universidade: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Registro Profissional </w:t>
            </w:r>
            <w:proofErr w:type="gramStart"/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n.º</w:t>
            </w:r>
            <w:proofErr w:type="gramEnd"/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</w:t>
            </w:r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>(se obrigatório):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0"/>
              </w:rPr>
            </w:pPr>
          </w:p>
        </w:tc>
      </w:tr>
      <w:tr w:rsidR="001E4940" w:rsidRPr="001E4940" w:rsidTr="00F8116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7"/>
            <w:tcBorders>
              <w:top w:val="nil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Nível de formação</w:t>
            </w:r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:   </w:t>
            </w:r>
            <w:proofErr w:type="gramStart"/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  </w:t>
            </w: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(</w:t>
            </w:r>
            <w:proofErr w:type="gramEnd"/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   ) graduado                  (    ) em andamento                (    ) interrompido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  <w:tr w:rsidR="001E4940" w:rsidRPr="001E4940" w:rsidTr="00F8116A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nil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Cargo do Supervisor: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1E4940" w:rsidRPr="001E4940" w:rsidRDefault="001E4940" w:rsidP="00F4169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>Data de admissão do supervisor:</w:t>
            </w:r>
          </w:p>
          <w:p w:rsid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  <w:p w:rsidR="00F41691" w:rsidRPr="001E4940" w:rsidRDefault="00F41691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Setor onde o estágio é desenvolvido: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0"/>
              </w:rPr>
            </w:pPr>
          </w:p>
        </w:tc>
      </w:tr>
      <w:tr w:rsidR="001E4940" w:rsidRPr="001E4940" w:rsidTr="00F8116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7"/>
            <w:tcBorders>
              <w:top w:val="nil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Nome completo do Agente de Integração </w:t>
            </w:r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>(se houver):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Verdana" w:eastAsia="Times New Roman" w:hAnsi="Verdana" w:cs="Angsana New"/>
                <w:color w:val="auto"/>
                <w:sz w:val="24"/>
                <w:szCs w:val="24"/>
              </w:rPr>
            </w:pPr>
          </w:p>
        </w:tc>
      </w:tr>
      <w:tr w:rsidR="001E4940" w:rsidRPr="001E4940" w:rsidTr="001E4940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7"/>
            <w:tcBorders>
              <w:top w:val="nil"/>
              <w:bottom w:val="single" w:sz="4" w:space="0" w:color="auto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Horário do estágio (compatível com o horário de estudos do aluno, </w:t>
            </w:r>
            <w:r w:rsidRPr="001E4940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  <w:t>limite máximo de 30 horas semanais, NÃO ultrapassando 6 horas diárias</w:t>
            </w: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):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6387"/>
            </w:tblGrid>
            <w:tr w:rsidR="001E4940" w:rsidRPr="001E4940" w:rsidTr="00F8116A">
              <w:trPr>
                <w:trHeight w:val="454"/>
                <w:jc w:val="center"/>
              </w:trPr>
              <w:tc>
                <w:tcPr>
                  <w:tcW w:w="2608" w:type="dxa"/>
                  <w:shd w:val="clear" w:color="auto" w:fill="auto"/>
                  <w:vAlign w:val="center"/>
                </w:tcPr>
                <w:p w:rsidR="001E4940" w:rsidRPr="001E4940" w:rsidRDefault="001E4940" w:rsidP="001E4940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</w:rPr>
                  </w:pPr>
                  <w:r w:rsidRPr="001E4940"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</w:rPr>
                    <w:t>Segunda-feira:</w:t>
                  </w:r>
                </w:p>
              </w:tc>
              <w:tc>
                <w:tcPr>
                  <w:tcW w:w="6387" w:type="dxa"/>
                  <w:shd w:val="clear" w:color="auto" w:fill="auto"/>
                  <w:vAlign w:val="center"/>
                </w:tcPr>
                <w:p w:rsidR="001E4940" w:rsidRPr="001E4940" w:rsidRDefault="001E4940" w:rsidP="001E4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1E4940"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</w:rPr>
                    <w:t>das _________ às _________ e das _________ às _________</w:t>
                  </w:r>
                </w:p>
              </w:tc>
            </w:tr>
            <w:tr w:rsidR="001E4940" w:rsidRPr="001E4940" w:rsidTr="00F8116A">
              <w:trPr>
                <w:trHeight w:val="454"/>
                <w:jc w:val="center"/>
              </w:trPr>
              <w:tc>
                <w:tcPr>
                  <w:tcW w:w="2608" w:type="dxa"/>
                  <w:shd w:val="clear" w:color="auto" w:fill="auto"/>
                  <w:vAlign w:val="center"/>
                </w:tcPr>
                <w:p w:rsidR="001E4940" w:rsidRPr="001E4940" w:rsidRDefault="001E4940" w:rsidP="001E4940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</w:rPr>
                  </w:pPr>
                  <w:r w:rsidRPr="001E4940"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</w:rPr>
                    <w:t>Terça-feira:</w:t>
                  </w:r>
                </w:p>
              </w:tc>
              <w:tc>
                <w:tcPr>
                  <w:tcW w:w="6387" w:type="dxa"/>
                  <w:shd w:val="clear" w:color="auto" w:fill="auto"/>
                  <w:vAlign w:val="center"/>
                </w:tcPr>
                <w:p w:rsidR="001E4940" w:rsidRPr="001E4940" w:rsidRDefault="001E4940" w:rsidP="001E4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1E4940"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</w:rPr>
                    <w:t>das _________ às _________ e das _________ às _________</w:t>
                  </w:r>
                </w:p>
              </w:tc>
            </w:tr>
            <w:tr w:rsidR="001E4940" w:rsidRPr="001E4940" w:rsidTr="00F8116A">
              <w:trPr>
                <w:trHeight w:val="454"/>
                <w:jc w:val="center"/>
              </w:trPr>
              <w:tc>
                <w:tcPr>
                  <w:tcW w:w="2608" w:type="dxa"/>
                  <w:shd w:val="clear" w:color="auto" w:fill="auto"/>
                  <w:vAlign w:val="center"/>
                </w:tcPr>
                <w:p w:rsidR="001E4940" w:rsidRPr="001E4940" w:rsidRDefault="001E4940" w:rsidP="001E4940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</w:rPr>
                  </w:pPr>
                  <w:r w:rsidRPr="001E4940"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</w:rPr>
                    <w:t>Quarta-feira:</w:t>
                  </w:r>
                </w:p>
              </w:tc>
              <w:tc>
                <w:tcPr>
                  <w:tcW w:w="6387" w:type="dxa"/>
                  <w:shd w:val="clear" w:color="auto" w:fill="auto"/>
                  <w:vAlign w:val="center"/>
                </w:tcPr>
                <w:p w:rsidR="001E4940" w:rsidRPr="001E4940" w:rsidRDefault="001E4940" w:rsidP="001E4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1E4940"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</w:rPr>
                    <w:t>das _________ às _________ e das _________ às _________</w:t>
                  </w:r>
                </w:p>
              </w:tc>
            </w:tr>
            <w:tr w:rsidR="001E4940" w:rsidRPr="001E4940" w:rsidTr="00F8116A">
              <w:trPr>
                <w:trHeight w:val="454"/>
                <w:jc w:val="center"/>
              </w:trPr>
              <w:tc>
                <w:tcPr>
                  <w:tcW w:w="2608" w:type="dxa"/>
                  <w:shd w:val="clear" w:color="auto" w:fill="auto"/>
                  <w:vAlign w:val="center"/>
                </w:tcPr>
                <w:p w:rsidR="001E4940" w:rsidRPr="001E4940" w:rsidRDefault="001E4940" w:rsidP="001E4940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</w:rPr>
                  </w:pPr>
                  <w:r w:rsidRPr="001E4940"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</w:rPr>
                    <w:t>Quinta-feira:</w:t>
                  </w:r>
                </w:p>
              </w:tc>
              <w:tc>
                <w:tcPr>
                  <w:tcW w:w="6387" w:type="dxa"/>
                  <w:shd w:val="clear" w:color="auto" w:fill="auto"/>
                  <w:vAlign w:val="center"/>
                </w:tcPr>
                <w:p w:rsidR="001E4940" w:rsidRPr="001E4940" w:rsidRDefault="001E4940" w:rsidP="001E4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1E4940"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</w:rPr>
                    <w:t>das _________ às _________ e das _________ às _________</w:t>
                  </w:r>
                </w:p>
              </w:tc>
            </w:tr>
            <w:tr w:rsidR="001E4940" w:rsidRPr="001E4940" w:rsidTr="00F8116A">
              <w:trPr>
                <w:trHeight w:val="454"/>
                <w:jc w:val="center"/>
              </w:trPr>
              <w:tc>
                <w:tcPr>
                  <w:tcW w:w="2608" w:type="dxa"/>
                  <w:shd w:val="clear" w:color="auto" w:fill="auto"/>
                  <w:vAlign w:val="center"/>
                </w:tcPr>
                <w:p w:rsidR="001E4940" w:rsidRPr="001E4940" w:rsidRDefault="001E4940" w:rsidP="001E4940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</w:rPr>
                  </w:pPr>
                  <w:r w:rsidRPr="001E4940"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</w:rPr>
                    <w:t>Sexta-feira:</w:t>
                  </w:r>
                </w:p>
              </w:tc>
              <w:tc>
                <w:tcPr>
                  <w:tcW w:w="6387" w:type="dxa"/>
                  <w:shd w:val="clear" w:color="auto" w:fill="auto"/>
                  <w:vAlign w:val="center"/>
                </w:tcPr>
                <w:p w:rsidR="001E4940" w:rsidRPr="001E4940" w:rsidRDefault="001E4940" w:rsidP="001E4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1E4940"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</w:rPr>
                    <w:t>das _________ às _________ e das _________ às _________</w:t>
                  </w:r>
                </w:p>
              </w:tc>
            </w:tr>
            <w:tr w:rsidR="001E4940" w:rsidRPr="001E4940" w:rsidTr="00F8116A">
              <w:trPr>
                <w:trHeight w:val="454"/>
                <w:jc w:val="center"/>
              </w:trPr>
              <w:tc>
                <w:tcPr>
                  <w:tcW w:w="2608" w:type="dxa"/>
                  <w:shd w:val="clear" w:color="auto" w:fill="auto"/>
                  <w:vAlign w:val="center"/>
                </w:tcPr>
                <w:p w:rsidR="001E4940" w:rsidRPr="001E4940" w:rsidRDefault="001E4940" w:rsidP="001E4940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1E4940"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  <w:highlight w:val="lightGray"/>
                    </w:rPr>
                    <w:t>Sábado:</w:t>
                  </w:r>
                </w:p>
              </w:tc>
              <w:tc>
                <w:tcPr>
                  <w:tcW w:w="6387" w:type="dxa"/>
                  <w:shd w:val="clear" w:color="auto" w:fill="auto"/>
                  <w:vAlign w:val="center"/>
                </w:tcPr>
                <w:p w:rsidR="001E4940" w:rsidRPr="001E4940" w:rsidRDefault="001E4940" w:rsidP="001E4940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1E4940"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  <w:highlight w:val="lightGray"/>
                    </w:rPr>
                    <w:t>das _________ às _________ e das _________ às _________</w:t>
                  </w:r>
                </w:p>
              </w:tc>
            </w:tr>
            <w:tr w:rsidR="001E4940" w:rsidRPr="001E4940" w:rsidTr="00F8116A">
              <w:trPr>
                <w:trHeight w:val="454"/>
                <w:jc w:val="center"/>
              </w:trPr>
              <w:tc>
                <w:tcPr>
                  <w:tcW w:w="2608" w:type="dxa"/>
                  <w:shd w:val="clear" w:color="auto" w:fill="auto"/>
                  <w:vAlign w:val="center"/>
                </w:tcPr>
                <w:p w:rsidR="001E4940" w:rsidRPr="001E4940" w:rsidRDefault="001E4940" w:rsidP="001E4940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1E4940"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  <w:highlight w:val="lightGray"/>
                    </w:rPr>
                    <w:t>Domingo:</w:t>
                  </w:r>
                </w:p>
              </w:tc>
              <w:tc>
                <w:tcPr>
                  <w:tcW w:w="6387" w:type="dxa"/>
                  <w:shd w:val="clear" w:color="auto" w:fill="auto"/>
                  <w:vAlign w:val="center"/>
                </w:tcPr>
                <w:p w:rsidR="001E4940" w:rsidRPr="001E4940" w:rsidRDefault="001E4940" w:rsidP="001E4940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1E4940">
                    <w:rPr>
                      <w:rFonts w:ascii="Arial" w:eastAsia="Times New Roman" w:hAnsi="Arial" w:cs="Times New Roman"/>
                      <w:color w:val="auto"/>
                      <w:sz w:val="20"/>
                      <w:szCs w:val="20"/>
                      <w:highlight w:val="lightGray"/>
                    </w:rPr>
                    <w:t>das _________ às _________ e das _________ às _________</w:t>
                  </w:r>
                </w:p>
              </w:tc>
            </w:tr>
          </w:tbl>
          <w:p w:rsidR="001E4940" w:rsidRPr="001E4940" w:rsidRDefault="001E4940" w:rsidP="001E4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Total de horas semanais: _____h</w:t>
            </w:r>
          </w:p>
        </w:tc>
      </w:tr>
      <w:tr w:rsidR="001E4940" w:rsidRPr="001E4940" w:rsidTr="001E4940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Valor da Bolsa Auxílio: R$ ______________ </w:t>
            </w:r>
            <w:proofErr w:type="gramStart"/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( </w:t>
            </w:r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</w:t>
            </w: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) p/ hora    (   ) p/ mês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Valor do Auxílio transporte* (campo obrigatório): R$ ___________ </w:t>
            </w:r>
            <w:proofErr w:type="gramStart"/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) p/ dia útil    (   ) p/ mês 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*caso não seja informado o valor, o aluno ao assinar este Plano de Atividades concorda com a Declaração abaixo: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  <w:t>Declaração</w:t>
            </w:r>
          </w:p>
          <w:p w:rsidR="001E4940" w:rsidRPr="001E4940" w:rsidRDefault="001E4940" w:rsidP="001E494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Declaro para os devidos fins, que não tenho interesse em receber o Auxílio Transporte, direito conferido ao estagiário, conforme termos do Art. 12 da Lei </w:t>
            </w:r>
            <w:proofErr w:type="gramStart"/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n.º</w:t>
            </w:r>
            <w:proofErr w:type="gramEnd"/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11.788/2008.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Sem mais a declarar.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  <w:tr w:rsidR="001E4940" w:rsidRPr="001E4940" w:rsidTr="001E4940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vAlign w:val="center"/>
          </w:tcPr>
          <w:p w:rsidR="00E33A7F" w:rsidRDefault="001E4940" w:rsidP="00E33A7F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</w:pPr>
            <w:r w:rsidRPr="001E4940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  <w:t xml:space="preserve">Atividades a serem desenvolvidas pelo estagiário </w:t>
            </w:r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 xml:space="preserve">(compatíveis com o semestre e o curso matriculado). </w:t>
            </w:r>
          </w:p>
          <w:p w:rsidR="001E4940" w:rsidRPr="001E4940" w:rsidRDefault="001E4940" w:rsidP="001E494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 xml:space="preserve">Favor consultar </w:t>
            </w:r>
            <w:hyperlink r:id="rId8" w:history="1">
              <w:r w:rsidRPr="001E4940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</w:rPr>
                <w:t>www.feevale.br/oportunidades</w:t>
              </w:r>
            </w:hyperlink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 xml:space="preserve">: </w:t>
            </w:r>
          </w:p>
          <w:p w:rsidR="001E4940" w:rsidRPr="001E4940" w:rsidRDefault="001E4940" w:rsidP="001E494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</w:pPr>
          </w:p>
          <w:p w:rsidR="001E4940" w:rsidRPr="001E4940" w:rsidRDefault="001E4940" w:rsidP="001E4940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_________________________________________________________________________________________</w:t>
            </w: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__</w:t>
            </w:r>
          </w:p>
          <w:p w:rsidR="001E4940" w:rsidRPr="001E4940" w:rsidRDefault="001E4940" w:rsidP="001E494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</w:p>
        </w:tc>
      </w:tr>
      <w:tr w:rsidR="001E4940" w:rsidRPr="001E4940" w:rsidTr="00F8116A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  <w:t xml:space="preserve">Assinatura do </w:t>
            </w:r>
            <w:r w:rsidR="00E33A7F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  <w:t>Estagiário</w:t>
            </w:r>
            <w:r w:rsidRPr="001E4940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  <w:t>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40" w:rsidRPr="001E4940" w:rsidRDefault="001E4940" w:rsidP="001E494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</w:pPr>
            <w:r w:rsidRPr="001E4940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  <w:t xml:space="preserve">Assinatura do Supervisor da Empresa: </w:t>
            </w:r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>(responsável pela supervisão e acompanhamento do estagiário, sem qualquer ônus trabalhista)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4940" w:rsidRPr="001E4940" w:rsidTr="00F8116A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40" w:rsidRPr="001E4940" w:rsidRDefault="001E4940" w:rsidP="00E33A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 xml:space="preserve">Nome do Responsável Legal do </w:t>
            </w:r>
            <w:r w:rsidR="00E33A7F" w:rsidRPr="00E33A7F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Estagiário</w:t>
            </w:r>
            <w:r w:rsidRPr="001E4940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 xml:space="preserve"> </w:t>
            </w:r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>(se menor de 18 anos)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940" w:rsidRPr="001E4940" w:rsidRDefault="001E4940" w:rsidP="00E33A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Assinatura do Responsável Legal do </w:t>
            </w:r>
            <w:r w:rsidR="00E33A7F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Estagiário</w:t>
            </w: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</w:t>
            </w:r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>(se menor de 18 anos)</w:t>
            </w:r>
          </w:p>
        </w:tc>
      </w:tr>
      <w:tr w:rsidR="001E4940" w:rsidRPr="001E4940" w:rsidTr="00F8116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F41691" w:rsidRDefault="00F41691" w:rsidP="001E4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  <w:p w:rsidR="001E4940" w:rsidRDefault="001E4940" w:rsidP="001E4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  <w:t>PARA PREENCHIMENTO DO PROFESSOR ORIENTADOR</w:t>
            </w:r>
          </w:p>
          <w:p w:rsidR="00F41691" w:rsidRPr="001E4940" w:rsidRDefault="00F41691" w:rsidP="001E4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4940" w:rsidRPr="001E4940" w:rsidTr="00F8116A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1844" w:type="dxa"/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proofErr w:type="gramStart"/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</w:t>
            </w: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</w:t>
            </w:r>
            <w:proofErr w:type="gramEnd"/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) Deferido em 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____/____/_____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proofErr w:type="gramStart"/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</w:t>
            </w: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</w:t>
            </w:r>
            <w:proofErr w:type="gramEnd"/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)</w:t>
            </w:r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</w:t>
            </w: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Indeferido em 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____/____/_____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</w:pPr>
          </w:p>
        </w:tc>
        <w:tc>
          <w:tcPr>
            <w:tcW w:w="4961" w:type="dxa"/>
            <w:gridSpan w:val="4"/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Se indeferido, justificativa: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36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4940" w:rsidRPr="001E4940" w:rsidRDefault="001E4940" w:rsidP="001E4940">
            <w:pPr>
              <w:spacing w:after="0" w:line="36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____________________________________________________________________________________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_______________________________</w:t>
            </w:r>
          </w:p>
          <w:p w:rsidR="001E4940" w:rsidRPr="001E4940" w:rsidRDefault="001E4940" w:rsidP="001E4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Assinatura Professor Orientador</w:t>
            </w:r>
          </w:p>
          <w:p w:rsidR="001E4940" w:rsidRPr="001E4940" w:rsidRDefault="001E4940" w:rsidP="001E4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>(</w:t>
            </w:r>
            <w:r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  <w:t>Responsabilidade da Feevale)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_______________________________</w:t>
            </w:r>
          </w:p>
          <w:p w:rsidR="001E4940" w:rsidRPr="001E4940" w:rsidRDefault="001E4940" w:rsidP="001E4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1E4940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Nome completo</w:t>
            </w:r>
          </w:p>
          <w:p w:rsidR="001E4940" w:rsidRPr="001E4940" w:rsidRDefault="001E4940" w:rsidP="001E4940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</w:tbl>
    <w:p w:rsidR="0076018F" w:rsidRPr="008F26F0" w:rsidRDefault="0076018F" w:rsidP="008F26F0"/>
    <w:sectPr w:rsidR="0076018F" w:rsidRPr="008F26F0" w:rsidSect="001E4940">
      <w:headerReference w:type="default" r:id="rId9"/>
      <w:footerReference w:type="default" r:id="rId10"/>
      <w:pgSz w:w="11906" w:h="16838"/>
      <w:pgMar w:top="1417" w:right="1133" w:bottom="1276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FE" w:rsidRDefault="003E70FE" w:rsidP="006B6404">
      <w:pPr>
        <w:spacing w:after="0" w:line="240" w:lineRule="auto"/>
      </w:pPr>
      <w:r>
        <w:separator/>
      </w:r>
    </w:p>
  </w:endnote>
  <w:endnote w:type="continuationSeparator" w:id="0">
    <w:p w:rsidR="003E70FE" w:rsidRDefault="003E70FE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FE" w:rsidRDefault="003E70FE" w:rsidP="006B6404">
      <w:pPr>
        <w:spacing w:after="0" w:line="240" w:lineRule="auto"/>
      </w:pPr>
      <w:r>
        <w:separator/>
      </w:r>
    </w:p>
  </w:footnote>
  <w:footnote w:type="continuationSeparator" w:id="0">
    <w:p w:rsidR="003E70FE" w:rsidRDefault="003E70FE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E33FC9" w:rsidP="001158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-521970</wp:posOffset>
          </wp:positionV>
          <wp:extent cx="7547610" cy="1087120"/>
          <wp:effectExtent l="0" t="0" r="0" b="0"/>
          <wp:wrapNone/>
          <wp:docPr id="45" name="Imagem 45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404" w:rsidRDefault="006B6404" w:rsidP="001E4940">
    <w:pPr>
      <w:pStyle w:val="Cabealho"/>
      <w:jc w:val="center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21311"/>
    <w:rsid w:val="000C4067"/>
    <w:rsid w:val="001158BE"/>
    <w:rsid w:val="00150017"/>
    <w:rsid w:val="001C064B"/>
    <w:rsid w:val="001D1A6D"/>
    <w:rsid w:val="001E4940"/>
    <w:rsid w:val="002B4AFF"/>
    <w:rsid w:val="002E66F4"/>
    <w:rsid w:val="00330AED"/>
    <w:rsid w:val="003E70FE"/>
    <w:rsid w:val="00404193"/>
    <w:rsid w:val="004B11BC"/>
    <w:rsid w:val="00520903"/>
    <w:rsid w:val="00541EE2"/>
    <w:rsid w:val="006358B3"/>
    <w:rsid w:val="0065742C"/>
    <w:rsid w:val="006A3208"/>
    <w:rsid w:val="006B6404"/>
    <w:rsid w:val="00726A5A"/>
    <w:rsid w:val="0076018F"/>
    <w:rsid w:val="00764081"/>
    <w:rsid w:val="00830BD0"/>
    <w:rsid w:val="008A4C69"/>
    <w:rsid w:val="008F26F0"/>
    <w:rsid w:val="009F52FA"/>
    <w:rsid w:val="00A60E7A"/>
    <w:rsid w:val="00AD2C54"/>
    <w:rsid w:val="00B92EF3"/>
    <w:rsid w:val="00C26016"/>
    <w:rsid w:val="00C409FD"/>
    <w:rsid w:val="00CA23CD"/>
    <w:rsid w:val="00D66FB7"/>
    <w:rsid w:val="00E33A7F"/>
    <w:rsid w:val="00E33FC9"/>
    <w:rsid w:val="00E9604D"/>
    <w:rsid w:val="00EC1BAB"/>
    <w:rsid w:val="00F41691"/>
    <w:rsid w:val="00F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12768C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EE2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41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vale.br/oportunida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evale.br/oportunidad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B1BA-6B53-4BA7-8BC8-EAB1BDEC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Debora Alessandra Oliveira Leite</cp:lastModifiedBy>
  <cp:revision>3</cp:revision>
  <cp:lastPrinted>2019-10-01T11:41:00Z</cp:lastPrinted>
  <dcterms:created xsi:type="dcterms:W3CDTF">2019-12-11T17:52:00Z</dcterms:created>
  <dcterms:modified xsi:type="dcterms:W3CDTF">2019-12-11T17:55:00Z</dcterms:modified>
</cp:coreProperties>
</file>